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788C" w14:textId="77777777" w:rsidR="006D1DF1" w:rsidRDefault="006D1DF1" w:rsidP="006D1DF1">
      <w:bookmarkStart w:id="0" w:name="_GoBack"/>
      <w:bookmarkEnd w:id="0"/>
    </w:p>
    <w:p w14:paraId="62C8A99C" w14:textId="77777777" w:rsidR="00886808" w:rsidRDefault="00886808" w:rsidP="006D1DF1"/>
    <w:p w14:paraId="471FB504" w14:textId="77777777" w:rsidR="00886808" w:rsidRDefault="00886808" w:rsidP="006D1DF1"/>
    <w:p w14:paraId="26703126" w14:textId="77777777" w:rsidR="00886808" w:rsidRDefault="00886808" w:rsidP="006D1DF1"/>
    <w:p w14:paraId="391A385A" w14:textId="77777777" w:rsidR="00886808" w:rsidRDefault="00886808" w:rsidP="006D1DF1"/>
    <w:p w14:paraId="3DF09B5A" w14:textId="77777777" w:rsidR="00886808" w:rsidRDefault="00886808" w:rsidP="006D1DF1"/>
    <w:p w14:paraId="56521A25" w14:textId="77777777" w:rsidR="00C56647" w:rsidRDefault="00C56647" w:rsidP="006D1DF1"/>
    <w:p w14:paraId="516DFB45" w14:textId="174EC51C" w:rsidR="00AF6B37" w:rsidRDefault="00AF6B37" w:rsidP="00427E2A">
      <w:pPr>
        <w:pStyle w:val="alleg"/>
      </w:pPr>
    </w:p>
    <w:p w14:paraId="6A9F92B4" w14:textId="77777777" w:rsidR="00FC5A94" w:rsidRDefault="00FC5A94" w:rsidP="00F03F49">
      <w:pPr>
        <w:rPr>
          <w:b/>
          <w:bCs/>
        </w:rPr>
      </w:pPr>
    </w:p>
    <w:p w14:paraId="570125F3" w14:textId="119A6CD1" w:rsidR="00FC5A94" w:rsidRDefault="00FC5A94" w:rsidP="00F03F49">
      <w:pPr>
        <w:rPr>
          <w:b/>
          <w:bCs/>
        </w:rPr>
      </w:pPr>
    </w:p>
    <w:p w14:paraId="6C4D37A9" w14:textId="77777777" w:rsidR="00FC5A94" w:rsidRDefault="00FC5A94" w:rsidP="00F03F49">
      <w:pPr>
        <w:rPr>
          <w:b/>
          <w:bCs/>
        </w:rPr>
      </w:pPr>
    </w:p>
    <w:p w14:paraId="1C6B0611" w14:textId="06CBE447" w:rsidR="00F03F49" w:rsidRPr="00BE5D4B" w:rsidRDefault="00F03F49" w:rsidP="00F03F49">
      <w:pPr>
        <w:rPr>
          <w:b/>
          <w:bCs/>
        </w:rPr>
      </w:pPr>
      <w:r w:rsidRPr="00BE5D4B">
        <w:rPr>
          <w:b/>
          <w:bCs/>
        </w:rPr>
        <w:t>Decreto del Rettore</w:t>
      </w:r>
    </w:p>
    <w:p w14:paraId="452A4952" w14:textId="381328AE" w:rsidR="00BE5D4B" w:rsidRPr="00BE5D4B" w:rsidRDefault="00BE5D4B" w:rsidP="00BE5D4B">
      <w:pPr>
        <w:pStyle w:val="alleg"/>
        <w:rPr>
          <w:b/>
          <w:bCs/>
        </w:rPr>
      </w:pPr>
      <w:r w:rsidRPr="00BE5D4B">
        <w:rPr>
          <w:b/>
          <w:bCs/>
        </w:rPr>
        <w:t xml:space="preserve">Repertorio n. </w:t>
      </w:r>
      <w:r>
        <w:rPr>
          <w:b/>
          <w:bCs/>
        </w:rPr>
        <w:t>907</w:t>
      </w:r>
      <w:r w:rsidRPr="00BE5D4B">
        <w:rPr>
          <w:b/>
          <w:bCs/>
        </w:rPr>
        <w:t>/20</w:t>
      </w:r>
      <w:r>
        <w:rPr>
          <w:b/>
          <w:bCs/>
        </w:rPr>
        <w:t>23</w:t>
      </w:r>
    </w:p>
    <w:p w14:paraId="024BB79E" w14:textId="72B39C76" w:rsidR="00BE5D4B" w:rsidRPr="00BE5D4B" w:rsidRDefault="00BE5D4B" w:rsidP="00BE5D4B">
      <w:pPr>
        <w:pStyle w:val="alleg"/>
        <w:rPr>
          <w:b/>
          <w:bCs/>
        </w:rPr>
      </w:pPr>
      <w:r w:rsidRPr="00BE5D4B">
        <w:rPr>
          <w:b/>
          <w:bCs/>
        </w:rPr>
        <w:t xml:space="preserve">Prot. n. </w:t>
      </w:r>
      <w:r>
        <w:rPr>
          <w:b/>
          <w:bCs/>
        </w:rPr>
        <w:t xml:space="preserve">60253 </w:t>
      </w:r>
      <w:r w:rsidRPr="00BE5D4B">
        <w:rPr>
          <w:b/>
          <w:bCs/>
        </w:rPr>
        <w:t xml:space="preserve">del </w:t>
      </w:r>
      <w:r>
        <w:rPr>
          <w:b/>
          <w:bCs/>
        </w:rPr>
        <w:t>01</w:t>
      </w:r>
      <w:r w:rsidRPr="00BE5D4B">
        <w:rPr>
          <w:b/>
          <w:bCs/>
        </w:rPr>
        <w:t>/</w:t>
      </w:r>
      <w:r>
        <w:rPr>
          <w:b/>
          <w:bCs/>
        </w:rPr>
        <w:t>06</w:t>
      </w:r>
      <w:r w:rsidRPr="00BE5D4B">
        <w:rPr>
          <w:b/>
          <w:bCs/>
        </w:rPr>
        <w:t>/20</w:t>
      </w:r>
      <w:r>
        <w:rPr>
          <w:b/>
          <w:bCs/>
        </w:rPr>
        <w:t>23</w:t>
      </w:r>
    </w:p>
    <w:p w14:paraId="2DCFE04C" w14:textId="77777777" w:rsidR="00BE5D4B" w:rsidRPr="00BE5D4B" w:rsidRDefault="00BE5D4B" w:rsidP="00BE5D4B">
      <w:pPr>
        <w:pStyle w:val="alleg"/>
        <w:rPr>
          <w:b/>
          <w:bCs/>
        </w:rPr>
      </w:pPr>
      <w:r w:rsidRPr="00BE5D4B">
        <w:rPr>
          <w:b/>
          <w:bCs/>
        </w:rPr>
        <w:t>Titolo III Classe 5</w:t>
      </w:r>
    </w:p>
    <w:p w14:paraId="11A3D827" w14:textId="77777777" w:rsidR="00F03F49" w:rsidRPr="00BE5D4B" w:rsidRDefault="00F03F49" w:rsidP="00427E2A">
      <w:pPr>
        <w:pStyle w:val="alleg"/>
      </w:pPr>
    </w:p>
    <w:p w14:paraId="24AF3815" w14:textId="77777777" w:rsidR="00270832" w:rsidRPr="00BE5D4B" w:rsidRDefault="00270832" w:rsidP="00427E2A">
      <w:pPr>
        <w:pStyle w:val="alleg"/>
      </w:pPr>
    </w:p>
    <w:p w14:paraId="0951D5CF" w14:textId="2A45DA6A" w:rsidR="00886808" w:rsidRPr="00BE5D4B" w:rsidRDefault="00886808" w:rsidP="00FD2EAC">
      <w:pPr>
        <w:pStyle w:val="Titolo2"/>
      </w:pPr>
      <w:r w:rsidRPr="00BE5D4B">
        <w:rPr>
          <w:i w:val="0"/>
        </w:rPr>
        <w:t>OGGETTO:</w:t>
      </w:r>
      <w:r w:rsidR="00791C83" w:rsidRPr="00BE5D4B">
        <w:t xml:space="preserve"> </w:t>
      </w:r>
      <w:bookmarkStart w:id="1" w:name="_Hlk57013356"/>
      <w:r w:rsidR="00FC5A94" w:rsidRPr="00BE5D4B">
        <w:t xml:space="preserve">Disattivazione </w:t>
      </w:r>
      <w:r w:rsidR="001A3C8B" w:rsidRPr="00BE5D4B">
        <w:t xml:space="preserve">della I edizione </w:t>
      </w:r>
      <w:r w:rsidR="008C5A1F" w:rsidRPr="00BE5D4B">
        <w:t xml:space="preserve">del corso di master di I livello, </w:t>
      </w:r>
      <w:r w:rsidR="003B1B69" w:rsidRPr="00BE5D4B">
        <w:t>di durata annuale, in “</w:t>
      </w:r>
      <w:proofErr w:type="spellStart"/>
      <w:r w:rsidR="003B1B69" w:rsidRPr="00BE5D4B">
        <w:rPr>
          <w:lang w:val="en-US"/>
        </w:rPr>
        <w:t>Costruzione</w:t>
      </w:r>
      <w:proofErr w:type="spellEnd"/>
      <w:r w:rsidR="003B1B69" w:rsidRPr="00BE5D4B">
        <w:rPr>
          <w:lang w:val="en-US"/>
        </w:rPr>
        <w:t xml:space="preserve">, </w:t>
      </w:r>
      <w:proofErr w:type="spellStart"/>
      <w:r w:rsidR="003B1B69" w:rsidRPr="00BE5D4B">
        <w:rPr>
          <w:lang w:val="en-US"/>
        </w:rPr>
        <w:t>comunicazione</w:t>
      </w:r>
      <w:proofErr w:type="spellEnd"/>
      <w:r w:rsidR="003B1B69" w:rsidRPr="00BE5D4B">
        <w:rPr>
          <w:lang w:val="en-US"/>
        </w:rPr>
        <w:t xml:space="preserve"> e </w:t>
      </w:r>
      <w:proofErr w:type="spellStart"/>
      <w:r w:rsidR="003B1B69" w:rsidRPr="00BE5D4B">
        <w:rPr>
          <w:lang w:val="en-US"/>
        </w:rPr>
        <w:t>promozione</w:t>
      </w:r>
      <w:proofErr w:type="spellEnd"/>
      <w:r w:rsidR="003B1B69" w:rsidRPr="00BE5D4B">
        <w:rPr>
          <w:lang w:val="en-US"/>
        </w:rPr>
        <w:t xml:space="preserve"> in lingua </w:t>
      </w:r>
      <w:proofErr w:type="spellStart"/>
      <w:r w:rsidR="003B1B69" w:rsidRPr="00BE5D4B">
        <w:rPr>
          <w:lang w:val="en-US"/>
        </w:rPr>
        <w:t>straniera</w:t>
      </w:r>
      <w:proofErr w:type="spellEnd"/>
      <w:r w:rsidR="003B1B69" w:rsidRPr="00BE5D4B">
        <w:rPr>
          <w:lang w:val="en-US"/>
        </w:rPr>
        <w:t xml:space="preserve"> </w:t>
      </w:r>
      <w:proofErr w:type="spellStart"/>
      <w:r w:rsidR="003B1B69" w:rsidRPr="00BE5D4B">
        <w:rPr>
          <w:lang w:val="en-US"/>
        </w:rPr>
        <w:t>dell’offerta</w:t>
      </w:r>
      <w:proofErr w:type="spellEnd"/>
      <w:r w:rsidR="003B1B69" w:rsidRPr="00BE5D4B">
        <w:rPr>
          <w:lang w:val="en-US"/>
        </w:rPr>
        <w:t xml:space="preserve"> </w:t>
      </w:r>
      <w:proofErr w:type="spellStart"/>
      <w:r w:rsidR="003B1B69" w:rsidRPr="00BE5D4B">
        <w:rPr>
          <w:lang w:val="en-US"/>
        </w:rPr>
        <w:t>turistica</w:t>
      </w:r>
      <w:proofErr w:type="spellEnd"/>
      <w:r w:rsidR="003B1B69" w:rsidRPr="00BE5D4B">
        <w:rPr>
          <w:lang w:val="en-US"/>
        </w:rPr>
        <w:t xml:space="preserve"> di </w:t>
      </w:r>
      <w:proofErr w:type="spellStart"/>
      <w:r w:rsidR="003B1B69" w:rsidRPr="00BE5D4B">
        <w:rPr>
          <w:lang w:val="en-US"/>
        </w:rPr>
        <w:t>filiera</w:t>
      </w:r>
      <w:proofErr w:type="spellEnd"/>
      <w:r w:rsidR="008C5A1F" w:rsidRPr="00BE5D4B">
        <w:t>”, presso i</w:t>
      </w:r>
      <w:r w:rsidR="003B1B69" w:rsidRPr="00BE5D4B">
        <w:t>l Dipartimento di Studi Umanistici</w:t>
      </w:r>
      <w:r w:rsidR="008C5A1F" w:rsidRPr="00BE5D4B">
        <w:t xml:space="preserve">, </w:t>
      </w:r>
      <w:r w:rsidR="00600E8C" w:rsidRPr="00BE5D4B">
        <w:t xml:space="preserve">in collaborazione con l’Ecomuseo </w:t>
      </w:r>
      <w:bookmarkStart w:id="2" w:name="_Hlk115354680"/>
      <w:r w:rsidR="00600E8C" w:rsidRPr="00BE5D4B">
        <w:t>della Pietra da Cantoni di Cella Monte (AL)</w:t>
      </w:r>
      <w:bookmarkEnd w:id="2"/>
      <w:r w:rsidR="00600E8C" w:rsidRPr="00BE5D4B">
        <w:t xml:space="preserve">, </w:t>
      </w:r>
      <w:r w:rsidR="008C5A1F" w:rsidRPr="00BE5D4B">
        <w:t>per l’A.A. 20</w:t>
      </w:r>
      <w:r w:rsidR="00CA7127" w:rsidRPr="00BE5D4B">
        <w:t>22</w:t>
      </w:r>
      <w:r w:rsidR="008C5A1F" w:rsidRPr="00BE5D4B">
        <w:t>/20</w:t>
      </w:r>
      <w:r w:rsidR="00CA7127" w:rsidRPr="00BE5D4B">
        <w:t>23</w:t>
      </w:r>
      <w:r w:rsidR="000F2438" w:rsidRPr="00BE5D4B">
        <w:t>.</w:t>
      </w:r>
      <w:bookmarkEnd w:id="1"/>
    </w:p>
    <w:p w14:paraId="42975E99" w14:textId="5A008FC7" w:rsidR="00BA4389" w:rsidRDefault="00886808" w:rsidP="00F03F49">
      <w:pPr>
        <w:rPr>
          <w:b/>
        </w:rPr>
      </w:pPr>
      <w:r w:rsidRPr="00BE5D4B">
        <w:rPr>
          <w:b/>
        </w:rPr>
        <w:tab/>
      </w:r>
    </w:p>
    <w:p w14:paraId="62989D1B" w14:textId="77777777" w:rsidR="00BE5D4B" w:rsidRPr="00BE5D4B" w:rsidRDefault="00BE5D4B" w:rsidP="00F03F49">
      <w:pPr>
        <w:rPr>
          <w:b/>
        </w:rPr>
      </w:pPr>
    </w:p>
    <w:p w14:paraId="3898FD21" w14:textId="3CFB6637" w:rsidR="006A7212" w:rsidRPr="00BE5D4B" w:rsidRDefault="006A7212" w:rsidP="006A7212">
      <w:pPr>
        <w:pStyle w:val="Titolo3"/>
      </w:pPr>
      <w:r w:rsidRPr="00BE5D4B">
        <w:t xml:space="preserve">IL </w:t>
      </w:r>
      <w:r w:rsidR="00F03F49" w:rsidRPr="00BE5D4B">
        <w:t>RETTORE</w:t>
      </w:r>
    </w:p>
    <w:p w14:paraId="0179FC43" w14:textId="77777777" w:rsidR="00886808" w:rsidRPr="00BE5D4B" w:rsidRDefault="00886808" w:rsidP="00886808">
      <w:pPr>
        <w:rPr>
          <w:u w:val="single"/>
        </w:rPr>
      </w:pPr>
    </w:p>
    <w:p w14:paraId="282FE9E4" w14:textId="6DA46049" w:rsidR="00FC5A94" w:rsidRPr="00BE5D4B" w:rsidRDefault="00BE5D4B" w:rsidP="00BE5D4B">
      <w:pPr>
        <w:ind w:left="1701" w:hanging="1701"/>
        <w:jc w:val="center"/>
        <w:rPr>
          <w:rStyle w:val="Enfasicorsivo"/>
        </w:rPr>
      </w:pPr>
      <w:r w:rsidRPr="00BE5D4B">
        <w:rPr>
          <w:rStyle w:val="Enfasicorsivo"/>
        </w:rPr>
        <w:t>… Omissis…</w:t>
      </w:r>
    </w:p>
    <w:p w14:paraId="560ED597" w14:textId="77777777" w:rsidR="00BE5D4B" w:rsidRPr="00BE5D4B" w:rsidRDefault="00BE5D4B" w:rsidP="00AF6B37">
      <w:pPr>
        <w:ind w:left="1701" w:hanging="1701"/>
        <w:jc w:val="both"/>
        <w:rPr>
          <w:b/>
          <w:bCs/>
        </w:rPr>
      </w:pPr>
    </w:p>
    <w:p w14:paraId="079ADE04" w14:textId="78986EAA" w:rsidR="00A30483" w:rsidRPr="00BE5D4B" w:rsidRDefault="006A7212" w:rsidP="00D25025">
      <w:pPr>
        <w:pStyle w:val="Titolo3"/>
      </w:pPr>
      <w:r w:rsidRPr="00BE5D4B">
        <w:t>DE</w:t>
      </w:r>
      <w:r w:rsidR="00F03F49" w:rsidRPr="00BE5D4B">
        <w:t>CRETA</w:t>
      </w:r>
    </w:p>
    <w:p w14:paraId="5B43FB52" w14:textId="035D46C5" w:rsidR="00A30483" w:rsidRPr="00BE5D4B" w:rsidRDefault="00A30483" w:rsidP="00FD2EAC"/>
    <w:p w14:paraId="4C0AF7D8" w14:textId="515D62B6" w:rsidR="00C6125D" w:rsidRPr="00BE5D4B" w:rsidRDefault="00FC5A94" w:rsidP="00C6125D">
      <w:pPr>
        <w:pStyle w:val="Paragrafoelenco"/>
      </w:pPr>
      <w:r w:rsidRPr="00BE5D4B">
        <w:t xml:space="preserve">di disattivare </w:t>
      </w:r>
      <w:r w:rsidR="001A3C8B" w:rsidRPr="00BE5D4B">
        <w:t>la I edizione del</w:t>
      </w:r>
      <w:r w:rsidR="009A7D20" w:rsidRPr="00BE5D4B">
        <w:t xml:space="preserve"> corso di master di I livello, di durata annuale, in</w:t>
      </w:r>
      <w:r w:rsidR="008C5A1F" w:rsidRPr="00BE5D4B">
        <w:t xml:space="preserve"> </w:t>
      </w:r>
      <w:r w:rsidR="003B1B69" w:rsidRPr="00BE5D4B">
        <w:t>“</w:t>
      </w:r>
      <w:proofErr w:type="spellStart"/>
      <w:r w:rsidR="003B1B69" w:rsidRPr="00BE5D4B">
        <w:rPr>
          <w:lang w:val="en-US"/>
        </w:rPr>
        <w:t>Costruzione</w:t>
      </w:r>
      <w:proofErr w:type="spellEnd"/>
      <w:r w:rsidR="003B1B69" w:rsidRPr="00BE5D4B">
        <w:rPr>
          <w:lang w:val="en-US"/>
        </w:rPr>
        <w:t xml:space="preserve">, </w:t>
      </w:r>
      <w:proofErr w:type="spellStart"/>
      <w:r w:rsidR="003B1B69" w:rsidRPr="00BE5D4B">
        <w:rPr>
          <w:lang w:val="en-US"/>
        </w:rPr>
        <w:t>comunicazione</w:t>
      </w:r>
      <w:proofErr w:type="spellEnd"/>
      <w:r w:rsidR="003B1B69" w:rsidRPr="00BE5D4B">
        <w:rPr>
          <w:lang w:val="en-US"/>
        </w:rPr>
        <w:t xml:space="preserve"> e </w:t>
      </w:r>
      <w:proofErr w:type="spellStart"/>
      <w:r w:rsidR="003B1B69" w:rsidRPr="00BE5D4B">
        <w:rPr>
          <w:lang w:val="en-US"/>
        </w:rPr>
        <w:t>promozione</w:t>
      </w:r>
      <w:proofErr w:type="spellEnd"/>
      <w:r w:rsidR="003B1B69" w:rsidRPr="00BE5D4B">
        <w:rPr>
          <w:lang w:val="en-US"/>
        </w:rPr>
        <w:t xml:space="preserve"> in lingua </w:t>
      </w:r>
      <w:proofErr w:type="spellStart"/>
      <w:r w:rsidR="003B1B69" w:rsidRPr="00BE5D4B">
        <w:rPr>
          <w:lang w:val="en-US"/>
        </w:rPr>
        <w:t>straniera</w:t>
      </w:r>
      <w:proofErr w:type="spellEnd"/>
      <w:r w:rsidR="003B1B69" w:rsidRPr="00BE5D4B">
        <w:rPr>
          <w:lang w:val="en-US"/>
        </w:rPr>
        <w:t xml:space="preserve"> </w:t>
      </w:r>
      <w:proofErr w:type="spellStart"/>
      <w:r w:rsidR="003B1B69" w:rsidRPr="00BE5D4B">
        <w:rPr>
          <w:lang w:val="en-US"/>
        </w:rPr>
        <w:t>dell’offerta</w:t>
      </w:r>
      <w:proofErr w:type="spellEnd"/>
      <w:r w:rsidR="003B1B69" w:rsidRPr="00BE5D4B">
        <w:rPr>
          <w:lang w:val="en-US"/>
        </w:rPr>
        <w:t xml:space="preserve"> </w:t>
      </w:r>
      <w:proofErr w:type="spellStart"/>
      <w:r w:rsidR="003B1B69" w:rsidRPr="00BE5D4B">
        <w:rPr>
          <w:lang w:val="en-US"/>
        </w:rPr>
        <w:t>turistica</w:t>
      </w:r>
      <w:proofErr w:type="spellEnd"/>
      <w:r w:rsidR="003B1B69" w:rsidRPr="00BE5D4B">
        <w:rPr>
          <w:lang w:val="en-US"/>
        </w:rPr>
        <w:t xml:space="preserve"> di </w:t>
      </w:r>
      <w:proofErr w:type="spellStart"/>
      <w:r w:rsidR="003B1B69" w:rsidRPr="00BE5D4B">
        <w:rPr>
          <w:lang w:val="en-US"/>
        </w:rPr>
        <w:t>filiera</w:t>
      </w:r>
      <w:proofErr w:type="spellEnd"/>
      <w:r w:rsidR="008C5A1F" w:rsidRPr="00BE5D4B">
        <w:t>”, presso il Dipa</w:t>
      </w:r>
      <w:r w:rsidR="003B1B69" w:rsidRPr="00BE5D4B">
        <w:t>rtimento di Studi Umanistici</w:t>
      </w:r>
      <w:r w:rsidR="009A7D20" w:rsidRPr="00BE5D4B">
        <w:t xml:space="preserve">, </w:t>
      </w:r>
      <w:r w:rsidR="00AD13CD" w:rsidRPr="00BE5D4B">
        <w:t xml:space="preserve">in collaborazione con l’Ecomuseo della Pietra da Cantoni di Cella Monte (AL), </w:t>
      </w:r>
      <w:r w:rsidR="009A7D20" w:rsidRPr="00BE5D4B">
        <w:t>per l’A.A. 20</w:t>
      </w:r>
      <w:r w:rsidR="001A3C8B" w:rsidRPr="00BE5D4B">
        <w:t>22</w:t>
      </w:r>
      <w:r w:rsidR="009A7D20" w:rsidRPr="00BE5D4B">
        <w:t>/20</w:t>
      </w:r>
      <w:r w:rsidR="001A3C8B" w:rsidRPr="00BE5D4B">
        <w:t>23</w:t>
      </w:r>
      <w:r w:rsidR="00F03F49" w:rsidRPr="00BE5D4B">
        <w:t>.</w:t>
      </w:r>
    </w:p>
    <w:p w14:paraId="7C73EBBA" w14:textId="77777777" w:rsidR="007A5539" w:rsidRDefault="007A5539" w:rsidP="007A5539">
      <w:pPr>
        <w:pStyle w:val="Paragrafoelenco"/>
        <w:numPr>
          <w:ilvl w:val="0"/>
          <w:numId w:val="0"/>
        </w:numPr>
        <w:ind w:left="1068"/>
      </w:pPr>
    </w:p>
    <w:p w14:paraId="3208B24A" w14:textId="531C3C96" w:rsidR="00593AF1" w:rsidRDefault="00593AF1" w:rsidP="00F03F49">
      <w:pPr>
        <w:keepNext/>
        <w:keepLines/>
        <w:ind w:left="993"/>
        <w:jc w:val="both"/>
        <w:outlineLvl w:val="0"/>
        <w:rPr>
          <w:rFonts w:eastAsiaTheme="majorEastAsia" w:cstheme="majorBidi"/>
          <w:b/>
          <w:bCs/>
          <w:szCs w:val="28"/>
        </w:rPr>
      </w:pPr>
      <w:bookmarkStart w:id="3" w:name="_Hlk73700374"/>
    </w:p>
    <w:p w14:paraId="7D4D2952" w14:textId="77777777" w:rsidR="00FC5A94" w:rsidRDefault="00FC5A94" w:rsidP="00F03F49">
      <w:pPr>
        <w:keepNext/>
        <w:keepLines/>
        <w:ind w:left="993"/>
        <w:jc w:val="both"/>
        <w:outlineLvl w:val="0"/>
        <w:rPr>
          <w:rFonts w:eastAsiaTheme="majorEastAsia" w:cstheme="majorBidi"/>
          <w:b/>
          <w:bCs/>
          <w:szCs w:val="28"/>
        </w:rPr>
      </w:pPr>
    </w:p>
    <w:bookmarkEnd w:id="3"/>
    <w:p w14:paraId="1FC84194" w14:textId="77777777" w:rsidR="00FC5A94" w:rsidRPr="000A761A" w:rsidRDefault="00FC5A94" w:rsidP="00FC5A94">
      <w:pPr>
        <w:ind w:left="284" w:firstLine="709"/>
        <w:jc w:val="both"/>
        <w:rPr>
          <w:rFonts w:eastAsia="Times New Roman" w:cs="Times New Roman"/>
          <w:b/>
          <w:lang w:eastAsia="it-IT"/>
        </w:rPr>
      </w:pPr>
      <w:r w:rsidRPr="000A761A">
        <w:rPr>
          <w:rFonts w:eastAsia="Times New Roman" w:cs="Times New Roman"/>
          <w:b/>
          <w:lang w:eastAsia="it-IT"/>
        </w:rPr>
        <w:t>VISTO</w:t>
      </w:r>
    </w:p>
    <w:p w14:paraId="60888B94" w14:textId="77777777" w:rsidR="00FC5A94" w:rsidRPr="000A761A" w:rsidRDefault="00FC5A94" w:rsidP="00FC5A94">
      <w:pPr>
        <w:keepNext/>
        <w:keepLines/>
        <w:ind w:firstLine="993"/>
        <w:jc w:val="both"/>
        <w:outlineLvl w:val="3"/>
        <w:rPr>
          <w:rFonts w:eastAsiaTheme="majorEastAsia" w:cstheme="majorBidi"/>
          <w:b/>
          <w:bCs/>
          <w:iCs/>
          <w:smallCaps/>
        </w:rPr>
      </w:pPr>
      <w:r>
        <w:rPr>
          <w:rFonts w:eastAsiaTheme="majorEastAsia" w:cstheme="majorBidi"/>
          <w:b/>
          <w:bCs/>
          <w:iCs/>
          <w:smallCaps/>
        </w:rPr>
        <w:t>La</w:t>
      </w:r>
      <w:r w:rsidRPr="00585F6C">
        <w:rPr>
          <w:rFonts w:eastAsiaTheme="majorEastAsia" w:cstheme="majorBidi"/>
          <w:b/>
          <w:bCs/>
          <w:iCs/>
          <w:smallCaps/>
        </w:rPr>
        <w:t xml:space="preserve"> Responsabile dello Staff</w:t>
      </w:r>
      <w:r w:rsidRPr="000A761A">
        <w:rPr>
          <w:rFonts w:eastAsiaTheme="majorEastAsia" w:cstheme="majorBidi"/>
          <w:b/>
          <w:bCs/>
          <w:iCs/>
          <w:smallCaps/>
        </w:rPr>
        <w:t xml:space="preserve">               </w:t>
      </w:r>
    </w:p>
    <w:p w14:paraId="715F8B2C" w14:textId="77777777" w:rsidR="00FC5A94" w:rsidRPr="000A761A" w:rsidRDefault="00FC5A94" w:rsidP="00FC5A94">
      <w:pPr>
        <w:ind w:left="284" w:firstLine="709"/>
        <w:jc w:val="both"/>
        <w:rPr>
          <w:rFonts w:eastAsia="Times New Roman" w:cs="Times New Roman"/>
          <w:b/>
          <w:i/>
          <w:lang w:eastAsia="it-IT"/>
        </w:rPr>
      </w:pPr>
      <w:r w:rsidRPr="000A761A">
        <w:rPr>
          <w:rFonts w:eastAsia="Times New Roman" w:cs="Times New Roman"/>
          <w:b/>
          <w:i/>
          <w:lang w:eastAsia="it-IT"/>
        </w:rPr>
        <w:t>(Mara Zilio)</w:t>
      </w:r>
    </w:p>
    <w:p w14:paraId="796B1217" w14:textId="77777777" w:rsidR="00FC5A94" w:rsidRPr="003705D6" w:rsidRDefault="00FC5A94" w:rsidP="00FC5A94">
      <w:pPr>
        <w:ind w:left="284" w:firstLine="709"/>
        <w:jc w:val="both"/>
        <w:rPr>
          <w:rFonts w:eastAsia="Times New Roman" w:cs="Times New Roman"/>
          <w:lang w:eastAsia="it-IT"/>
        </w:rPr>
      </w:pPr>
    </w:p>
    <w:p w14:paraId="1BA1E6FB" w14:textId="77777777" w:rsidR="00FC5A94" w:rsidRPr="003705D6" w:rsidRDefault="00FC5A94" w:rsidP="00FC5A94">
      <w:pPr>
        <w:keepNext/>
        <w:keepLines/>
        <w:ind w:left="7428" w:firstLine="85"/>
        <w:jc w:val="both"/>
        <w:outlineLvl w:val="3"/>
        <w:rPr>
          <w:rFonts w:eastAsiaTheme="majorEastAsia" w:cstheme="majorBidi"/>
          <w:b/>
          <w:bCs/>
          <w:iCs/>
          <w:smallCaps/>
        </w:rPr>
      </w:pPr>
      <w:r w:rsidRPr="003705D6">
        <w:rPr>
          <w:rFonts w:eastAsiaTheme="majorEastAsia" w:cstheme="majorBidi"/>
          <w:b/>
          <w:bCs/>
          <w:iCs/>
          <w:smallCaps/>
        </w:rPr>
        <w:t xml:space="preserve"> Il Rettore                  </w:t>
      </w:r>
    </w:p>
    <w:p w14:paraId="2D26F0F1" w14:textId="77777777" w:rsidR="00FC5A94" w:rsidRDefault="00FC5A94" w:rsidP="00FC5A94">
      <w:pPr>
        <w:keepNext/>
        <w:keepLines/>
        <w:ind w:firstLine="6804"/>
        <w:jc w:val="both"/>
        <w:outlineLvl w:val="4"/>
        <w:rPr>
          <w:rFonts w:eastAsiaTheme="majorEastAsia" w:cstheme="majorBidi"/>
          <w:b/>
          <w:i/>
        </w:rPr>
      </w:pPr>
      <w:r w:rsidRPr="003705D6">
        <w:rPr>
          <w:rFonts w:eastAsiaTheme="majorEastAsia" w:cstheme="majorBidi"/>
          <w:b/>
          <w:i/>
        </w:rPr>
        <w:t xml:space="preserve">    </w:t>
      </w:r>
      <w:r w:rsidRPr="003705D6">
        <w:rPr>
          <w:rFonts w:eastAsiaTheme="majorEastAsia" w:cstheme="majorBidi"/>
          <w:b/>
          <w:i/>
        </w:rPr>
        <w:tab/>
        <w:t>(Gian Carlo Avanzi)</w:t>
      </w:r>
    </w:p>
    <w:p w14:paraId="49F62B83" w14:textId="77777777" w:rsidR="00FC5A94" w:rsidRDefault="00FC5A94" w:rsidP="00FC5A94">
      <w:pPr>
        <w:keepNext/>
        <w:keepLines/>
        <w:ind w:firstLine="6804"/>
        <w:jc w:val="both"/>
        <w:outlineLvl w:val="4"/>
        <w:rPr>
          <w:rFonts w:eastAsiaTheme="majorEastAsia" w:cstheme="majorBidi"/>
          <w:b/>
          <w:i/>
        </w:rPr>
      </w:pPr>
    </w:p>
    <w:p w14:paraId="03F011E4" w14:textId="77777777" w:rsidR="00FC5A94" w:rsidRDefault="00FC5A94" w:rsidP="00FC5A94">
      <w:pPr>
        <w:keepNext/>
        <w:keepLines/>
        <w:ind w:firstLine="6804"/>
        <w:jc w:val="both"/>
        <w:outlineLvl w:val="4"/>
        <w:rPr>
          <w:rFonts w:eastAsiaTheme="majorEastAsia" w:cstheme="majorBidi"/>
          <w:b/>
          <w:i/>
        </w:rPr>
      </w:pPr>
    </w:p>
    <w:p w14:paraId="2BEB0E61" w14:textId="77777777" w:rsidR="00FC5A94" w:rsidRPr="001E1024" w:rsidRDefault="00FC5A94" w:rsidP="00FC5A94">
      <w:pPr>
        <w:keepNext/>
        <w:keepLines/>
        <w:ind w:firstLine="6804"/>
        <w:jc w:val="both"/>
        <w:outlineLvl w:val="4"/>
        <w:rPr>
          <w:rFonts w:eastAsiaTheme="majorEastAsia" w:cstheme="majorBidi"/>
          <w:b/>
          <w:i/>
        </w:rPr>
      </w:pPr>
    </w:p>
    <w:p w14:paraId="73935BB4" w14:textId="77777777" w:rsidR="00FC5A94" w:rsidRPr="001266FA" w:rsidRDefault="00FC5A94" w:rsidP="00FC5A94">
      <w:pPr>
        <w:ind w:left="284" w:firstLine="709"/>
        <w:jc w:val="both"/>
        <w:rPr>
          <w:sz w:val="20"/>
          <w:szCs w:val="20"/>
        </w:rPr>
      </w:pPr>
      <w:r w:rsidRPr="001E1024">
        <w:rPr>
          <w:sz w:val="20"/>
          <w:szCs w:val="20"/>
        </w:rPr>
        <w:t xml:space="preserve">Documento informatico sottoscritto con firma digitale ai sensi del </w:t>
      </w:r>
      <w:proofErr w:type="spellStart"/>
      <w:r w:rsidRPr="001E1024">
        <w:rPr>
          <w:sz w:val="20"/>
          <w:szCs w:val="20"/>
        </w:rPr>
        <w:t>D.Lgs.</w:t>
      </w:r>
      <w:proofErr w:type="spellEnd"/>
      <w:r w:rsidRPr="001E1024">
        <w:rPr>
          <w:sz w:val="20"/>
          <w:szCs w:val="20"/>
        </w:rPr>
        <w:t xml:space="preserve"> n. 82/2005 e </w:t>
      </w:r>
      <w:proofErr w:type="spellStart"/>
      <w:r w:rsidRPr="001E1024">
        <w:rPr>
          <w:sz w:val="20"/>
          <w:szCs w:val="20"/>
        </w:rPr>
        <w:t>ss.mm.i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</w:t>
      </w:r>
    </w:p>
    <w:p w14:paraId="0911C03F" w14:textId="5C28AED6" w:rsidR="003B6ED9" w:rsidRPr="00FC5A94" w:rsidRDefault="003B6ED9" w:rsidP="00FC5A94">
      <w:pPr>
        <w:ind w:left="284" w:firstLine="709"/>
        <w:jc w:val="both"/>
        <w:rPr>
          <w:sz w:val="20"/>
          <w:szCs w:val="20"/>
        </w:rPr>
      </w:pPr>
    </w:p>
    <w:sectPr w:rsidR="003B6ED9" w:rsidRPr="00FC5A94" w:rsidSect="006A18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B975" w14:textId="77777777" w:rsidR="00A646BF" w:rsidRDefault="00A646BF" w:rsidP="00DC4702">
      <w:r>
        <w:separator/>
      </w:r>
    </w:p>
  </w:endnote>
  <w:endnote w:type="continuationSeparator" w:id="0">
    <w:p w14:paraId="547C1AD4" w14:textId="77777777" w:rsidR="00A646BF" w:rsidRDefault="00A646B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513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57B12" w14:textId="5B9B53BD" w:rsidR="003B6ED9" w:rsidRPr="00ED6B16" w:rsidRDefault="003B6ED9">
        <w:pPr>
          <w:pStyle w:val="Pidipagina"/>
          <w:jc w:val="right"/>
          <w:rPr>
            <w:sz w:val="20"/>
            <w:szCs w:val="20"/>
          </w:rPr>
        </w:pPr>
        <w:r w:rsidRPr="00ED6B16">
          <w:rPr>
            <w:sz w:val="20"/>
            <w:szCs w:val="20"/>
          </w:rPr>
          <w:fldChar w:fldCharType="begin"/>
        </w:r>
        <w:r w:rsidRPr="00ED6B16">
          <w:rPr>
            <w:sz w:val="20"/>
            <w:szCs w:val="20"/>
          </w:rPr>
          <w:instrText>PAGE   \* MERGEFORMAT</w:instrText>
        </w:r>
        <w:r w:rsidRPr="00ED6B16">
          <w:rPr>
            <w:sz w:val="20"/>
            <w:szCs w:val="20"/>
          </w:rPr>
          <w:fldChar w:fldCharType="separate"/>
        </w:r>
        <w:r w:rsidRPr="00ED6B16">
          <w:rPr>
            <w:noProof/>
            <w:sz w:val="20"/>
            <w:szCs w:val="20"/>
          </w:rPr>
          <w:t>3</w:t>
        </w:r>
        <w:r w:rsidRPr="00ED6B16">
          <w:rPr>
            <w:sz w:val="20"/>
            <w:szCs w:val="20"/>
          </w:rPr>
          <w:fldChar w:fldCharType="end"/>
        </w:r>
      </w:p>
    </w:sdtContent>
  </w:sdt>
  <w:p w14:paraId="6BA16967" w14:textId="77777777" w:rsidR="003B6ED9" w:rsidRDefault="003B6E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4015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304F65" w14:textId="6414C723" w:rsidR="003B6ED9" w:rsidRPr="001C4A7E" w:rsidRDefault="003B6ED9">
        <w:pPr>
          <w:pStyle w:val="Pidipagina"/>
          <w:jc w:val="right"/>
          <w:rPr>
            <w:sz w:val="20"/>
            <w:szCs w:val="20"/>
          </w:rPr>
        </w:pPr>
        <w:r w:rsidRPr="001C4A7E">
          <w:rPr>
            <w:sz w:val="20"/>
            <w:szCs w:val="20"/>
          </w:rPr>
          <w:fldChar w:fldCharType="begin"/>
        </w:r>
        <w:r w:rsidRPr="001C4A7E">
          <w:rPr>
            <w:sz w:val="20"/>
            <w:szCs w:val="20"/>
          </w:rPr>
          <w:instrText>PAGE   \* MERGEFORMAT</w:instrText>
        </w:r>
        <w:r w:rsidRPr="001C4A7E">
          <w:rPr>
            <w:sz w:val="20"/>
            <w:szCs w:val="20"/>
          </w:rPr>
          <w:fldChar w:fldCharType="separate"/>
        </w:r>
        <w:r w:rsidRPr="001C4A7E">
          <w:rPr>
            <w:noProof/>
            <w:sz w:val="20"/>
            <w:szCs w:val="20"/>
          </w:rPr>
          <w:t>1</w:t>
        </w:r>
        <w:r w:rsidRPr="001C4A7E">
          <w:rPr>
            <w:sz w:val="20"/>
            <w:szCs w:val="20"/>
          </w:rPr>
          <w:fldChar w:fldCharType="end"/>
        </w:r>
      </w:p>
    </w:sdtContent>
  </w:sdt>
  <w:p w14:paraId="4C53DF90" w14:textId="77777777" w:rsidR="003B6ED9" w:rsidRDefault="003B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9B30" w14:textId="77777777" w:rsidR="00A646BF" w:rsidRDefault="00A646BF" w:rsidP="00DC4702">
      <w:r>
        <w:separator/>
      </w:r>
    </w:p>
  </w:footnote>
  <w:footnote w:type="continuationSeparator" w:id="0">
    <w:p w14:paraId="1DF2D17B" w14:textId="77777777" w:rsidR="00A646BF" w:rsidRDefault="00A646B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3B6ED9" w:rsidRDefault="003B6ED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34A241D9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0" b="0"/>
          <wp:wrapThrough wrapText="bothSides">
            <wp:wrapPolygon edited="0">
              <wp:start x="0" y="0"/>
              <wp:lineTo x="0" y="20903"/>
              <wp:lineTo x="20937" y="20903"/>
              <wp:lineTo x="20937" y="0"/>
              <wp:lineTo x="0" y="0"/>
            </wp:wrapPolygon>
          </wp:wrapThrough>
          <wp:docPr id="1" name="Immagine 1" descr="&quot;Seguilettera&quot; dell'Ateneo" title="&quot;Seguilettera&quot; dell'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0752725A" w:rsidR="003B6ED9" w:rsidRDefault="003B6ED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32C6D9B3">
              <wp:simplePos x="0" y="0"/>
              <wp:positionH relativeFrom="column">
                <wp:posOffset>-488315</wp:posOffset>
              </wp:positionH>
              <wp:positionV relativeFrom="paragraph">
                <wp:posOffset>813435</wp:posOffset>
              </wp:positionV>
              <wp:extent cx="1936750" cy="1439545"/>
              <wp:effectExtent l="0" t="0" r="0" b="8255"/>
              <wp:wrapThrough wrapText="bothSides">
                <wp:wrapPolygon edited="0">
                  <wp:start x="425" y="0"/>
                  <wp:lineTo x="425" y="21438"/>
                  <wp:lineTo x="20821" y="2143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F4318" w14:textId="77777777" w:rsidR="00FC5A94" w:rsidRPr="00C037FE" w:rsidRDefault="00FC5A94" w:rsidP="00FC5A9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C037F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DIVISIONE DIDATTICA</w:t>
                          </w:r>
                        </w:p>
                        <w:p w14:paraId="5D4DD685" w14:textId="77777777" w:rsidR="00FC5A94" w:rsidRDefault="00FC5A94" w:rsidP="00FC5A9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C037F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STAFF SVILUPPO E QUALITÀ DEI PROGETTI DIDATTICI DI ALTA FORMAZIONE E DELLA MOBILITÀ INTERNAZIONALI</w:t>
                          </w:r>
                        </w:p>
                        <w:p w14:paraId="0E2B8E40" w14:textId="77777777" w:rsidR="00FC5A94" w:rsidRDefault="00FC5A94" w:rsidP="00FC5A9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37FCF03D" w14:textId="77777777" w:rsidR="00FC5A94" w:rsidRPr="006D489A" w:rsidRDefault="00FC5A94" w:rsidP="00FC5A9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14:paraId="7D991678" w14:textId="77777777" w:rsidR="00FC5A94" w:rsidRPr="00E54808" w:rsidRDefault="00FC5A94" w:rsidP="00FC5A9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E54808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Tel. 0161 261 528/546 o</w:t>
                          </w:r>
                        </w:p>
                        <w:p w14:paraId="74FFF047" w14:textId="77777777" w:rsidR="00FC5A94" w:rsidRPr="00673D36" w:rsidRDefault="00FC5A94" w:rsidP="00FC5A9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E54808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0161 228 431</w:t>
                          </w:r>
                        </w:p>
                        <w:p w14:paraId="19B1C935" w14:textId="77777777" w:rsidR="00FC5A94" w:rsidRPr="005D0F46" w:rsidRDefault="00A646BF" w:rsidP="00FC5A9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C5A94" w:rsidRPr="00FB5EA8">
                              <w:rPr>
                                <w:rStyle w:val="Collegamentoipertestuale"/>
                                <w:rFonts w:ascii="Calibri" w:hAnsi="Calibri" w:cs="Arial"/>
                                <w:sz w:val="16"/>
                                <w:szCs w:val="16"/>
                              </w:rPr>
                              <w:t>progetti.didattica@uniupo.it</w:t>
                            </w:r>
                          </w:hyperlink>
                        </w:p>
                        <w:p w14:paraId="4436C7AD" w14:textId="24403F75" w:rsidR="003B6ED9" w:rsidRPr="005D0F46" w:rsidRDefault="003B6ED9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45pt;margin-top:64.05pt;width:152.5pt;height:11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" filled="f" stroked="f">
              <v:textbox>
                <w:txbxContent>
                  <w:p w14:paraId="4FCF4318" w14:textId="77777777" w:rsidR="00FC5A94" w:rsidRPr="00C037FE" w:rsidRDefault="00FC5A94" w:rsidP="00FC5A9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C037FE">
                      <w:rPr>
                        <w:rFonts w:ascii="Calibri" w:hAnsi="Calibri"/>
                        <w:sz w:val="18"/>
                        <w:szCs w:val="18"/>
                      </w:rPr>
                      <w:t>DIVISIONE DIDATTICA</w:t>
                    </w:r>
                  </w:p>
                  <w:p w14:paraId="5D4DD685" w14:textId="77777777" w:rsidR="00FC5A94" w:rsidRDefault="00FC5A94" w:rsidP="00FC5A9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C037FE">
                      <w:rPr>
                        <w:rFonts w:ascii="Calibri" w:hAnsi="Calibri"/>
                        <w:sz w:val="18"/>
                        <w:szCs w:val="18"/>
                      </w:rPr>
                      <w:t>STAFF SVILUPPO E QUALITÀ DEI PROGETTI DIDATTICI DI ALTA FORMAZIONE E DELLA MOBILITÀ INTERNAZIONALI</w:t>
                    </w:r>
                  </w:p>
                  <w:p w14:paraId="0E2B8E40" w14:textId="77777777" w:rsidR="00FC5A94" w:rsidRDefault="00FC5A94" w:rsidP="00FC5A9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37FCF03D" w14:textId="77777777" w:rsidR="00FC5A94" w:rsidRPr="006D489A" w:rsidRDefault="00FC5A94" w:rsidP="00FC5A9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14:paraId="7D991678" w14:textId="77777777" w:rsidR="00FC5A94" w:rsidRPr="00E54808" w:rsidRDefault="00FC5A94" w:rsidP="00FC5A9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E54808">
                      <w:rPr>
                        <w:rFonts w:ascii="Calibri" w:hAnsi="Calibri" w:cs="Arial"/>
                        <w:sz w:val="16"/>
                        <w:szCs w:val="16"/>
                      </w:rPr>
                      <w:t>Tel. 0161 261 528/546 o</w:t>
                    </w:r>
                  </w:p>
                  <w:p w14:paraId="74FFF047" w14:textId="77777777" w:rsidR="00FC5A94" w:rsidRPr="00673D36" w:rsidRDefault="00FC5A94" w:rsidP="00FC5A9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E54808">
                      <w:rPr>
                        <w:rFonts w:ascii="Calibri" w:hAnsi="Calibri" w:cs="Arial"/>
                        <w:sz w:val="16"/>
                        <w:szCs w:val="16"/>
                      </w:rPr>
                      <w:t>0161 228 431</w:t>
                    </w:r>
                  </w:p>
                  <w:p w14:paraId="19B1C935" w14:textId="77777777" w:rsidR="00FC5A94" w:rsidRPr="005D0F46" w:rsidRDefault="00A646BF" w:rsidP="00FC5A9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2" w:history="1">
                      <w:r w:rsidR="00FC5A94" w:rsidRPr="00FB5EA8">
                        <w:rPr>
                          <w:rStyle w:val="Collegamentoipertestuale"/>
                          <w:rFonts w:ascii="Calibri" w:hAnsi="Calibri" w:cs="Arial"/>
                          <w:sz w:val="16"/>
                          <w:szCs w:val="16"/>
                        </w:rPr>
                        <w:t>progetti.didattica@uniupo.it</w:t>
                      </w:r>
                    </w:hyperlink>
                  </w:p>
                  <w:p w14:paraId="4436C7AD" w14:textId="24403F75" w:rsidR="003B6ED9" w:rsidRPr="005D0F46" w:rsidRDefault="003B6ED9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379A3B5" wp14:editId="588A5539">
          <wp:simplePos x="0" y="0"/>
          <wp:positionH relativeFrom="column">
            <wp:posOffset>-432435</wp:posOffset>
          </wp:positionH>
          <wp:positionV relativeFrom="paragraph">
            <wp:posOffset>-102870</wp:posOffset>
          </wp:positionV>
          <wp:extent cx="1836000" cy="850611"/>
          <wp:effectExtent l="0" t="0" r="0" b="6985"/>
          <wp:wrapNone/>
          <wp:docPr id="2" name="Immagine 2" descr="Logo dell'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5"/>
    <w:multiLevelType w:val="multilevel"/>
    <w:tmpl w:val="00000015"/>
    <w:name w:val="WW8Num30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01DD2258"/>
    <w:multiLevelType w:val="hybridMultilevel"/>
    <w:tmpl w:val="7390B566"/>
    <w:lvl w:ilvl="0" w:tplc="76122800">
      <w:start w:val="1"/>
      <w:numFmt w:val="bullet"/>
      <w:lvlText w:val="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A40C5"/>
    <w:multiLevelType w:val="hybridMultilevel"/>
    <w:tmpl w:val="6736E9E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3D42448">
      <w:start w:val="4"/>
      <w:numFmt w:val="bullet"/>
      <w:lvlText w:val="-"/>
      <w:lvlJc w:val="left"/>
      <w:pPr>
        <w:ind w:left="2493" w:hanging="42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6D53C75"/>
    <w:multiLevelType w:val="multilevel"/>
    <w:tmpl w:val="047ECD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69336A"/>
    <w:multiLevelType w:val="multilevel"/>
    <w:tmpl w:val="510C99EC"/>
    <w:lvl w:ilvl="0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4305"/>
    <w:multiLevelType w:val="hybridMultilevel"/>
    <w:tmpl w:val="B1E6504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1325995"/>
    <w:multiLevelType w:val="hybridMultilevel"/>
    <w:tmpl w:val="8AD46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E76"/>
    <w:multiLevelType w:val="hybridMultilevel"/>
    <w:tmpl w:val="FBC2097A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78621FB"/>
    <w:multiLevelType w:val="multilevel"/>
    <w:tmpl w:val="9B7204EA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0C83E41"/>
    <w:multiLevelType w:val="hybridMultilevel"/>
    <w:tmpl w:val="06649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6AF"/>
    <w:multiLevelType w:val="multilevel"/>
    <w:tmpl w:val="216EE9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50020F"/>
    <w:multiLevelType w:val="hybridMultilevel"/>
    <w:tmpl w:val="FD3EBE94"/>
    <w:numStyleLink w:val="Trattino"/>
  </w:abstractNum>
  <w:abstractNum w:abstractNumId="15" w15:restartNumberingAfterBreak="0">
    <w:nsid w:val="2849D63B"/>
    <w:multiLevelType w:val="hybridMultilevel"/>
    <w:tmpl w:val="69918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8712E71"/>
    <w:multiLevelType w:val="hybridMultilevel"/>
    <w:tmpl w:val="CA269E8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8981B66"/>
    <w:multiLevelType w:val="multilevel"/>
    <w:tmpl w:val="794002E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B57C5"/>
    <w:multiLevelType w:val="hybridMultilevel"/>
    <w:tmpl w:val="B378A5B2"/>
    <w:lvl w:ilvl="0" w:tplc="58D8CB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11B12B4"/>
    <w:multiLevelType w:val="hybridMultilevel"/>
    <w:tmpl w:val="72D286E4"/>
    <w:lvl w:ilvl="0" w:tplc="D0106F2C">
      <w:start w:val="1"/>
      <w:numFmt w:val="decimal"/>
      <w:pStyle w:val="Paragrafoelenco"/>
      <w:lvlText w:val="%1.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0" w15:restartNumberingAfterBreak="0">
    <w:nsid w:val="386B1A74"/>
    <w:multiLevelType w:val="multilevel"/>
    <w:tmpl w:val="0A28F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431EB"/>
    <w:multiLevelType w:val="hybridMultilevel"/>
    <w:tmpl w:val="9D5C742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01">
      <w:start w:val="1"/>
      <w:numFmt w:val="bullet"/>
      <w:lvlText w:val=""/>
      <w:lvlJc w:val="left"/>
      <w:pPr>
        <w:ind w:left="2493" w:hanging="42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FB41B56"/>
    <w:multiLevelType w:val="hybridMultilevel"/>
    <w:tmpl w:val="B7A48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7670"/>
    <w:multiLevelType w:val="hybridMultilevel"/>
    <w:tmpl w:val="D8E69CF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E2817E7"/>
    <w:multiLevelType w:val="hybridMultilevel"/>
    <w:tmpl w:val="41048F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1183D36"/>
    <w:multiLevelType w:val="hybridMultilevel"/>
    <w:tmpl w:val="25B030B2"/>
    <w:numStyleLink w:val="Puntielenco"/>
  </w:abstractNum>
  <w:abstractNum w:abstractNumId="26" w15:restartNumberingAfterBreak="0">
    <w:nsid w:val="543D7FF2"/>
    <w:multiLevelType w:val="hybridMultilevel"/>
    <w:tmpl w:val="8E7EF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C13A5"/>
    <w:multiLevelType w:val="multilevel"/>
    <w:tmpl w:val="97621FE4"/>
    <w:styleLink w:val="WW8Num8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8" w15:restartNumberingAfterBreak="0">
    <w:nsid w:val="63993CA9"/>
    <w:multiLevelType w:val="multilevel"/>
    <w:tmpl w:val="CC1831E2"/>
    <w:lvl w:ilvl="0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B72"/>
    <w:multiLevelType w:val="hybridMultilevel"/>
    <w:tmpl w:val="88DCDF5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43B6BBC"/>
    <w:multiLevelType w:val="hybridMultilevel"/>
    <w:tmpl w:val="E50C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0BCD"/>
    <w:multiLevelType w:val="hybridMultilevel"/>
    <w:tmpl w:val="BE3A5318"/>
    <w:lvl w:ilvl="0" w:tplc="04100001">
      <w:start w:val="1"/>
      <w:numFmt w:val="bullet"/>
      <w:lvlText w:val=""/>
      <w:lvlJc w:val="left"/>
      <w:pPr>
        <w:ind w:left="262" w:hanging="26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1EDD06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08D866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9A93BE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800E6B2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06E8FB8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62F1E2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B10676A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F473C6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6B58546C"/>
    <w:multiLevelType w:val="hybridMultilevel"/>
    <w:tmpl w:val="EF0A0B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4621C"/>
    <w:multiLevelType w:val="hybridMultilevel"/>
    <w:tmpl w:val="0D1A131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4D1451E"/>
    <w:multiLevelType w:val="hybridMultilevel"/>
    <w:tmpl w:val="B220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43E13"/>
    <w:multiLevelType w:val="hybridMultilevel"/>
    <w:tmpl w:val="25B030B2"/>
    <w:styleLink w:val="Puntielenco"/>
    <w:lvl w:ilvl="0" w:tplc="968CF84C">
      <w:start w:val="1"/>
      <w:numFmt w:val="bullet"/>
      <w:lvlText w:val="•"/>
      <w:lvlJc w:val="left"/>
      <w:pPr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E63014">
      <w:start w:val="1"/>
      <w:numFmt w:val="bullet"/>
      <w:lvlText w:val="•"/>
      <w:lvlJc w:val="left"/>
      <w:pPr>
        <w:ind w:left="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554AC8E">
      <w:start w:val="1"/>
      <w:numFmt w:val="bullet"/>
      <w:lvlText w:val="•"/>
      <w:lvlJc w:val="left"/>
      <w:pPr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6E0974">
      <w:start w:val="1"/>
      <w:numFmt w:val="bullet"/>
      <w:lvlText w:val="•"/>
      <w:lvlJc w:val="left"/>
      <w:pPr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568602">
      <w:start w:val="1"/>
      <w:numFmt w:val="bullet"/>
      <w:lvlText w:val="•"/>
      <w:lvlJc w:val="left"/>
      <w:pPr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E2E630">
      <w:start w:val="1"/>
      <w:numFmt w:val="bullet"/>
      <w:lvlText w:val="•"/>
      <w:lvlJc w:val="left"/>
      <w:pPr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0F8C9E0">
      <w:start w:val="1"/>
      <w:numFmt w:val="bullet"/>
      <w:lvlText w:val="•"/>
      <w:lvlJc w:val="left"/>
      <w:pPr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A45E92">
      <w:start w:val="1"/>
      <w:numFmt w:val="bullet"/>
      <w:lvlText w:val="•"/>
      <w:lvlJc w:val="left"/>
      <w:pPr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F632A2">
      <w:start w:val="1"/>
      <w:numFmt w:val="bullet"/>
      <w:lvlText w:val="•"/>
      <w:lvlJc w:val="left"/>
      <w:pPr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7BF54855"/>
    <w:multiLevelType w:val="hybridMultilevel"/>
    <w:tmpl w:val="25B030B2"/>
    <w:numStyleLink w:val="Puntielenco"/>
  </w:abstractNum>
  <w:abstractNum w:abstractNumId="37" w15:restartNumberingAfterBreak="0">
    <w:nsid w:val="7C230B81"/>
    <w:multiLevelType w:val="hybridMultilevel"/>
    <w:tmpl w:val="E4C855AE"/>
    <w:lvl w:ilvl="0" w:tplc="441A2B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C4831F0"/>
    <w:multiLevelType w:val="hybridMultilevel"/>
    <w:tmpl w:val="FD3EBE94"/>
    <w:styleLink w:val="Trattino"/>
    <w:lvl w:ilvl="0" w:tplc="E12E5120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3CED414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C05530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68DA1E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8147F5A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00DD2A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A52B272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BA89A4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A2437A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8"/>
  </w:num>
  <w:num w:numId="6">
    <w:abstractNumId w:val="32"/>
  </w:num>
  <w:num w:numId="7">
    <w:abstractNumId w:val="4"/>
  </w:num>
  <w:num w:numId="8">
    <w:abstractNumId w:val="29"/>
  </w:num>
  <w:num w:numId="9">
    <w:abstractNumId w:val="13"/>
  </w:num>
  <w:num w:numId="10">
    <w:abstractNumId w:val="28"/>
  </w:num>
  <w:num w:numId="11">
    <w:abstractNumId w:val="6"/>
  </w:num>
  <w:num w:numId="12">
    <w:abstractNumId w:val="20"/>
  </w:num>
  <w:num w:numId="13">
    <w:abstractNumId w:val="17"/>
  </w:num>
  <w:num w:numId="14">
    <w:abstractNumId w:val="24"/>
  </w:num>
  <w:num w:numId="15">
    <w:abstractNumId w:val="7"/>
  </w:num>
  <w:num w:numId="16">
    <w:abstractNumId w:val="27"/>
  </w:num>
  <w:num w:numId="17">
    <w:abstractNumId w:val="26"/>
  </w:num>
  <w:num w:numId="18">
    <w:abstractNumId w:val="0"/>
  </w:num>
  <w:num w:numId="19">
    <w:abstractNumId w:val="1"/>
  </w:num>
  <w:num w:numId="20">
    <w:abstractNumId w:val="3"/>
  </w:num>
  <w:num w:numId="21">
    <w:abstractNumId w:val="2"/>
  </w:num>
  <w:num w:numId="22">
    <w:abstractNumId w:val="38"/>
  </w:num>
  <w:num w:numId="23">
    <w:abstractNumId w:val="14"/>
  </w:num>
  <w:num w:numId="24">
    <w:abstractNumId w:val="10"/>
  </w:num>
  <w:num w:numId="25">
    <w:abstractNumId w:val="37"/>
  </w:num>
  <w:num w:numId="26">
    <w:abstractNumId w:val="31"/>
  </w:num>
  <w:num w:numId="27">
    <w:abstractNumId w:val="35"/>
  </w:num>
  <w:num w:numId="28">
    <w:abstractNumId w:val="36"/>
  </w:num>
  <w:num w:numId="29">
    <w:abstractNumId w:val="25"/>
  </w:num>
  <w:num w:numId="30">
    <w:abstractNumId w:val="5"/>
  </w:num>
  <w:num w:numId="31">
    <w:abstractNumId w:val="18"/>
  </w:num>
  <w:num w:numId="32">
    <w:abstractNumId w:val="23"/>
  </w:num>
  <w:num w:numId="33">
    <w:abstractNumId w:val="21"/>
  </w:num>
  <w:num w:numId="34">
    <w:abstractNumId w:val="12"/>
  </w:num>
  <w:num w:numId="35">
    <w:abstractNumId w:val="30"/>
  </w:num>
  <w:num w:numId="36">
    <w:abstractNumId w:val="9"/>
  </w:num>
  <w:num w:numId="37">
    <w:abstractNumId w:val="34"/>
  </w:num>
  <w:num w:numId="38">
    <w:abstractNumId w:val="11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02"/>
    <w:rsid w:val="000005A4"/>
    <w:rsid w:val="000028E4"/>
    <w:rsid w:val="000051E8"/>
    <w:rsid w:val="00006ACC"/>
    <w:rsid w:val="00012A60"/>
    <w:rsid w:val="0002090D"/>
    <w:rsid w:val="00020D48"/>
    <w:rsid w:val="000234B0"/>
    <w:rsid w:val="000309B7"/>
    <w:rsid w:val="000318C6"/>
    <w:rsid w:val="000367B7"/>
    <w:rsid w:val="00036B24"/>
    <w:rsid w:val="000455B2"/>
    <w:rsid w:val="0005469C"/>
    <w:rsid w:val="000654F2"/>
    <w:rsid w:val="000774C3"/>
    <w:rsid w:val="00080FD5"/>
    <w:rsid w:val="00087822"/>
    <w:rsid w:val="000B5649"/>
    <w:rsid w:val="000C251D"/>
    <w:rsid w:val="000C38AE"/>
    <w:rsid w:val="000C74E5"/>
    <w:rsid w:val="000D4042"/>
    <w:rsid w:val="000D56E2"/>
    <w:rsid w:val="000D62AE"/>
    <w:rsid w:val="000E243D"/>
    <w:rsid w:val="000E2D7C"/>
    <w:rsid w:val="000F02C7"/>
    <w:rsid w:val="000F12A5"/>
    <w:rsid w:val="000F2438"/>
    <w:rsid w:val="000F3312"/>
    <w:rsid w:val="00105F24"/>
    <w:rsid w:val="0010608D"/>
    <w:rsid w:val="00107677"/>
    <w:rsid w:val="0011198C"/>
    <w:rsid w:val="00137595"/>
    <w:rsid w:val="00140F7D"/>
    <w:rsid w:val="001420F8"/>
    <w:rsid w:val="00142959"/>
    <w:rsid w:val="001432EB"/>
    <w:rsid w:val="00147FE1"/>
    <w:rsid w:val="00156EE6"/>
    <w:rsid w:val="0017153B"/>
    <w:rsid w:val="00172EDB"/>
    <w:rsid w:val="00185602"/>
    <w:rsid w:val="001A0020"/>
    <w:rsid w:val="001A3C8B"/>
    <w:rsid w:val="001B0C9B"/>
    <w:rsid w:val="001B6121"/>
    <w:rsid w:val="001C1190"/>
    <w:rsid w:val="001C4A7E"/>
    <w:rsid w:val="001C6672"/>
    <w:rsid w:val="001D03D6"/>
    <w:rsid w:val="001D2C26"/>
    <w:rsid w:val="001D3E4E"/>
    <w:rsid w:val="001D6FBD"/>
    <w:rsid w:val="001E370D"/>
    <w:rsid w:val="001E4C95"/>
    <w:rsid w:val="001E5261"/>
    <w:rsid w:val="001F0119"/>
    <w:rsid w:val="001F0EA4"/>
    <w:rsid w:val="001F109B"/>
    <w:rsid w:val="001F1D94"/>
    <w:rsid w:val="001F34FE"/>
    <w:rsid w:val="00202238"/>
    <w:rsid w:val="002038E0"/>
    <w:rsid w:val="00226875"/>
    <w:rsid w:val="00226F72"/>
    <w:rsid w:val="00233E77"/>
    <w:rsid w:val="00236488"/>
    <w:rsid w:val="00237E0A"/>
    <w:rsid w:val="00240F45"/>
    <w:rsid w:val="00246C99"/>
    <w:rsid w:val="002473C1"/>
    <w:rsid w:val="00255218"/>
    <w:rsid w:val="002578CA"/>
    <w:rsid w:val="00257940"/>
    <w:rsid w:val="00265DF9"/>
    <w:rsid w:val="00270832"/>
    <w:rsid w:val="00274924"/>
    <w:rsid w:val="002802C1"/>
    <w:rsid w:val="00291C9B"/>
    <w:rsid w:val="002924C2"/>
    <w:rsid w:val="00293109"/>
    <w:rsid w:val="00296B5A"/>
    <w:rsid w:val="002A1EA9"/>
    <w:rsid w:val="002A68D1"/>
    <w:rsid w:val="002C2730"/>
    <w:rsid w:val="002C544B"/>
    <w:rsid w:val="002C62C3"/>
    <w:rsid w:val="002D1A04"/>
    <w:rsid w:val="002E6781"/>
    <w:rsid w:val="002E6D8E"/>
    <w:rsid w:val="002E7C61"/>
    <w:rsid w:val="002F443D"/>
    <w:rsid w:val="003056DC"/>
    <w:rsid w:val="003127A9"/>
    <w:rsid w:val="003148DF"/>
    <w:rsid w:val="00324BDB"/>
    <w:rsid w:val="00331654"/>
    <w:rsid w:val="00334622"/>
    <w:rsid w:val="003414B8"/>
    <w:rsid w:val="00342DDB"/>
    <w:rsid w:val="0034548F"/>
    <w:rsid w:val="00351746"/>
    <w:rsid w:val="003527DA"/>
    <w:rsid w:val="003555D2"/>
    <w:rsid w:val="00356ADA"/>
    <w:rsid w:val="003772A7"/>
    <w:rsid w:val="00380177"/>
    <w:rsid w:val="00381F48"/>
    <w:rsid w:val="00382476"/>
    <w:rsid w:val="00395291"/>
    <w:rsid w:val="003A0329"/>
    <w:rsid w:val="003A1C68"/>
    <w:rsid w:val="003B1B69"/>
    <w:rsid w:val="003B3F07"/>
    <w:rsid w:val="003B4D16"/>
    <w:rsid w:val="003B63FD"/>
    <w:rsid w:val="003B6ED9"/>
    <w:rsid w:val="003B79D6"/>
    <w:rsid w:val="003D3DAC"/>
    <w:rsid w:val="003D3DD3"/>
    <w:rsid w:val="003D446C"/>
    <w:rsid w:val="003D4F9E"/>
    <w:rsid w:val="003D641D"/>
    <w:rsid w:val="003D6482"/>
    <w:rsid w:val="003E0CA8"/>
    <w:rsid w:val="003E1AA0"/>
    <w:rsid w:val="003E3247"/>
    <w:rsid w:val="003E607D"/>
    <w:rsid w:val="003F012E"/>
    <w:rsid w:val="003F0AA9"/>
    <w:rsid w:val="003F42F3"/>
    <w:rsid w:val="00403B35"/>
    <w:rsid w:val="004040AE"/>
    <w:rsid w:val="004071FE"/>
    <w:rsid w:val="00410FE6"/>
    <w:rsid w:val="00420185"/>
    <w:rsid w:val="00423EAB"/>
    <w:rsid w:val="00427E2A"/>
    <w:rsid w:val="004336C6"/>
    <w:rsid w:val="0043393A"/>
    <w:rsid w:val="004356CB"/>
    <w:rsid w:val="004367C3"/>
    <w:rsid w:val="00446123"/>
    <w:rsid w:val="004536C7"/>
    <w:rsid w:val="00456819"/>
    <w:rsid w:val="004574E2"/>
    <w:rsid w:val="00464DB3"/>
    <w:rsid w:val="004751F8"/>
    <w:rsid w:val="00486809"/>
    <w:rsid w:val="00490BF3"/>
    <w:rsid w:val="00496824"/>
    <w:rsid w:val="004B2B25"/>
    <w:rsid w:val="004B4705"/>
    <w:rsid w:val="004C0239"/>
    <w:rsid w:val="004C14C8"/>
    <w:rsid w:val="004C1DAA"/>
    <w:rsid w:val="004C2357"/>
    <w:rsid w:val="004C273B"/>
    <w:rsid w:val="004D2455"/>
    <w:rsid w:val="004E532E"/>
    <w:rsid w:val="004E7AD9"/>
    <w:rsid w:val="004F1E98"/>
    <w:rsid w:val="004F7B6A"/>
    <w:rsid w:val="00500830"/>
    <w:rsid w:val="00503162"/>
    <w:rsid w:val="005232AC"/>
    <w:rsid w:val="0052563C"/>
    <w:rsid w:val="00525A09"/>
    <w:rsid w:val="00526F2C"/>
    <w:rsid w:val="00527609"/>
    <w:rsid w:val="00530B12"/>
    <w:rsid w:val="00532F48"/>
    <w:rsid w:val="005451AC"/>
    <w:rsid w:val="005465DD"/>
    <w:rsid w:val="00547DC8"/>
    <w:rsid w:val="00561DEA"/>
    <w:rsid w:val="0056585B"/>
    <w:rsid w:val="0057125E"/>
    <w:rsid w:val="005712E9"/>
    <w:rsid w:val="00574306"/>
    <w:rsid w:val="00576EF3"/>
    <w:rsid w:val="00581158"/>
    <w:rsid w:val="005824D7"/>
    <w:rsid w:val="00584315"/>
    <w:rsid w:val="00586721"/>
    <w:rsid w:val="00593554"/>
    <w:rsid w:val="00593753"/>
    <w:rsid w:val="00593AF1"/>
    <w:rsid w:val="00596AD9"/>
    <w:rsid w:val="005A1CE0"/>
    <w:rsid w:val="005A3467"/>
    <w:rsid w:val="005A4DC0"/>
    <w:rsid w:val="005B22C0"/>
    <w:rsid w:val="005B345A"/>
    <w:rsid w:val="005D0F46"/>
    <w:rsid w:val="005D1F46"/>
    <w:rsid w:val="005E0C6F"/>
    <w:rsid w:val="005E19DC"/>
    <w:rsid w:val="005F3366"/>
    <w:rsid w:val="005F3FEB"/>
    <w:rsid w:val="00600E8C"/>
    <w:rsid w:val="006024D3"/>
    <w:rsid w:val="00603B73"/>
    <w:rsid w:val="006066A3"/>
    <w:rsid w:val="0061161C"/>
    <w:rsid w:val="00616A96"/>
    <w:rsid w:val="00621B08"/>
    <w:rsid w:val="00624323"/>
    <w:rsid w:val="00624816"/>
    <w:rsid w:val="00634276"/>
    <w:rsid w:val="0064083D"/>
    <w:rsid w:val="00641C93"/>
    <w:rsid w:val="0064651C"/>
    <w:rsid w:val="00650DFD"/>
    <w:rsid w:val="006537D9"/>
    <w:rsid w:val="006566F6"/>
    <w:rsid w:val="00656B04"/>
    <w:rsid w:val="006644B9"/>
    <w:rsid w:val="0066570D"/>
    <w:rsid w:val="0066647F"/>
    <w:rsid w:val="006715FF"/>
    <w:rsid w:val="006720D2"/>
    <w:rsid w:val="00673D36"/>
    <w:rsid w:val="0067680A"/>
    <w:rsid w:val="006850B9"/>
    <w:rsid w:val="0068645B"/>
    <w:rsid w:val="00696F55"/>
    <w:rsid w:val="006A18D1"/>
    <w:rsid w:val="006A7212"/>
    <w:rsid w:val="006B20B8"/>
    <w:rsid w:val="006B301D"/>
    <w:rsid w:val="006B3354"/>
    <w:rsid w:val="006B47E1"/>
    <w:rsid w:val="006B509D"/>
    <w:rsid w:val="006B7C0B"/>
    <w:rsid w:val="006C2AEB"/>
    <w:rsid w:val="006D1DF1"/>
    <w:rsid w:val="006D489A"/>
    <w:rsid w:val="006D5597"/>
    <w:rsid w:val="006D79B3"/>
    <w:rsid w:val="006E2066"/>
    <w:rsid w:val="006E49E2"/>
    <w:rsid w:val="00710EFC"/>
    <w:rsid w:val="00723E81"/>
    <w:rsid w:val="00727F30"/>
    <w:rsid w:val="007325E0"/>
    <w:rsid w:val="00747201"/>
    <w:rsid w:val="00751B0B"/>
    <w:rsid w:val="00752BB8"/>
    <w:rsid w:val="00765826"/>
    <w:rsid w:val="0078009C"/>
    <w:rsid w:val="0078480D"/>
    <w:rsid w:val="00786C3B"/>
    <w:rsid w:val="00790664"/>
    <w:rsid w:val="00791C83"/>
    <w:rsid w:val="0079611D"/>
    <w:rsid w:val="007A5539"/>
    <w:rsid w:val="007A6D7C"/>
    <w:rsid w:val="007B19C0"/>
    <w:rsid w:val="007B467E"/>
    <w:rsid w:val="007B660F"/>
    <w:rsid w:val="007C2B15"/>
    <w:rsid w:val="007D7A68"/>
    <w:rsid w:val="007E2CB1"/>
    <w:rsid w:val="007E6985"/>
    <w:rsid w:val="007F1D1B"/>
    <w:rsid w:val="007F6141"/>
    <w:rsid w:val="008121E9"/>
    <w:rsid w:val="00812307"/>
    <w:rsid w:val="00822EC7"/>
    <w:rsid w:val="008337BF"/>
    <w:rsid w:val="008436BD"/>
    <w:rsid w:val="0084375D"/>
    <w:rsid w:val="00867FCB"/>
    <w:rsid w:val="00871965"/>
    <w:rsid w:val="00873302"/>
    <w:rsid w:val="00874A30"/>
    <w:rsid w:val="0087594B"/>
    <w:rsid w:val="00877D3B"/>
    <w:rsid w:val="00881E32"/>
    <w:rsid w:val="00885C4D"/>
    <w:rsid w:val="00886808"/>
    <w:rsid w:val="008923CC"/>
    <w:rsid w:val="00892B64"/>
    <w:rsid w:val="008A075A"/>
    <w:rsid w:val="008A3C4D"/>
    <w:rsid w:val="008B478D"/>
    <w:rsid w:val="008C2DB8"/>
    <w:rsid w:val="008C4166"/>
    <w:rsid w:val="008C5A1F"/>
    <w:rsid w:val="008D025B"/>
    <w:rsid w:val="008D0E3D"/>
    <w:rsid w:val="008D2157"/>
    <w:rsid w:val="008D2425"/>
    <w:rsid w:val="008F56FF"/>
    <w:rsid w:val="008F67C6"/>
    <w:rsid w:val="008F6C82"/>
    <w:rsid w:val="009025B7"/>
    <w:rsid w:val="00914AFB"/>
    <w:rsid w:val="00916682"/>
    <w:rsid w:val="009301C0"/>
    <w:rsid w:val="00933CF1"/>
    <w:rsid w:val="00937D4C"/>
    <w:rsid w:val="009453DD"/>
    <w:rsid w:val="0094598F"/>
    <w:rsid w:val="00947785"/>
    <w:rsid w:val="00947EBA"/>
    <w:rsid w:val="00956A15"/>
    <w:rsid w:val="00970D3E"/>
    <w:rsid w:val="009714F2"/>
    <w:rsid w:val="00974A97"/>
    <w:rsid w:val="009752EF"/>
    <w:rsid w:val="00986EC2"/>
    <w:rsid w:val="00991D68"/>
    <w:rsid w:val="009A135C"/>
    <w:rsid w:val="009A2006"/>
    <w:rsid w:val="009A2B90"/>
    <w:rsid w:val="009A2CE4"/>
    <w:rsid w:val="009A543A"/>
    <w:rsid w:val="009A7D20"/>
    <w:rsid w:val="009B4306"/>
    <w:rsid w:val="009C0A45"/>
    <w:rsid w:val="009C31E1"/>
    <w:rsid w:val="009C75FC"/>
    <w:rsid w:val="009D4E50"/>
    <w:rsid w:val="009E460F"/>
    <w:rsid w:val="009E523B"/>
    <w:rsid w:val="009F1782"/>
    <w:rsid w:val="009F6767"/>
    <w:rsid w:val="00A233CA"/>
    <w:rsid w:val="00A30483"/>
    <w:rsid w:val="00A37168"/>
    <w:rsid w:val="00A44678"/>
    <w:rsid w:val="00A51E9E"/>
    <w:rsid w:val="00A54689"/>
    <w:rsid w:val="00A61D2D"/>
    <w:rsid w:val="00A62D4E"/>
    <w:rsid w:val="00A646BF"/>
    <w:rsid w:val="00A667A9"/>
    <w:rsid w:val="00A668AC"/>
    <w:rsid w:val="00A76F03"/>
    <w:rsid w:val="00A80CC2"/>
    <w:rsid w:val="00A84518"/>
    <w:rsid w:val="00AA5FC4"/>
    <w:rsid w:val="00AB1530"/>
    <w:rsid w:val="00AB4B71"/>
    <w:rsid w:val="00AC0F68"/>
    <w:rsid w:val="00AC4EB9"/>
    <w:rsid w:val="00AC60E8"/>
    <w:rsid w:val="00AD13CD"/>
    <w:rsid w:val="00AD2E9A"/>
    <w:rsid w:val="00AD3F3D"/>
    <w:rsid w:val="00AD44A2"/>
    <w:rsid w:val="00AD4B6B"/>
    <w:rsid w:val="00AD5517"/>
    <w:rsid w:val="00AF257E"/>
    <w:rsid w:val="00AF57EA"/>
    <w:rsid w:val="00AF6B37"/>
    <w:rsid w:val="00B10F3B"/>
    <w:rsid w:val="00B13944"/>
    <w:rsid w:val="00B143B8"/>
    <w:rsid w:val="00B21776"/>
    <w:rsid w:val="00B2467B"/>
    <w:rsid w:val="00B37F68"/>
    <w:rsid w:val="00B460C8"/>
    <w:rsid w:val="00B53BC2"/>
    <w:rsid w:val="00B61611"/>
    <w:rsid w:val="00B6491B"/>
    <w:rsid w:val="00B700BE"/>
    <w:rsid w:val="00B70A0E"/>
    <w:rsid w:val="00B70F47"/>
    <w:rsid w:val="00B756FD"/>
    <w:rsid w:val="00B82A92"/>
    <w:rsid w:val="00B85047"/>
    <w:rsid w:val="00B86497"/>
    <w:rsid w:val="00BA4389"/>
    <w:rsid w:val="00BC201B"/>
    <w:rsid w:val="00BD53A3"/>
    <w:rsid w:val="00BD74B0"/>
    <w:rsid w:val="00BE5466"/>
    <w:rsid w:val="00BE5D4B"/>
    <w:rsid w:val="00BE5E1D"/>
    <w:rsid w:val="00BF35C8"/>
    <w:rsid w:val="00C0475F"/>
    <w:rsid w:val="00C15A11"/>
    <w:rsid w:val="00C252F5"/>
    <w:rsid w:val="00C27300"/>
    <w:rsid w:val="00C3198F"/>
    <w:rsid w:val="00C343F5"/>
    <w:rsid w:val="00C35C06"/>
    <w:rsid w:val="00C36CB4"/>
    <w:rsid w:val="00C41EB3"/>
    <w:rsid w:val="00C44597"/>
    <w:rsid w:val="00C44DAC"/>
    <w:rsid w:val="00C50966"/>
    <w:rsid w:val="00C50E0B"/>
    <w:rsid w:val="00C56647"/>
    <w:rsid w:val="00C6125D"/>
    <w:rsid w:val="00C636B7"/>
    <w:rsid w:val="00C63868"/>
    <w:rsid w:val="00C71FCA"/>
    <w:rsid w:val="00C82A14"/>
    <w:rsid w:val="00C93CBE"/>
    <w:rsid w:val="00C97893"/>
    <w:rsid w:val="00CA20C5"/>
    <w:rsid w:val="00CA4305"/>
    <w:rsid w:val="00CA7127"/>
    <w:rsid w:val="00CB1987"/>
    <w:rsid w:val="00CB1C55"/>
    <w:rsid w:val="00CB6157"/>
    <w:rsid w:val="00CB64B1"/>
    <w:rsid w:val="00CC08CF"/>
    <w:rsid w:val="00CC7736"/>
    <w:rsid w:val="00CE20B8"/>
    <w:rsid w:val="00CE30DA"/>
    <w:rsid w:val="00CE499C"/>
    <w:rsid w:val="00CF340B"/>
    <w:rsid w:val="00D07AAC"/>
    <w:rsid w:val="00D20D30"/>
    <w:rsid w:val="00D226D1"/>
    <w:rsid w:val="00D25025"/>
    <w:rsid w:val="00D33A26"/>
    <w:rsid w:val="00D451E0"/>
    <w:rsid w:val="00D45D1C"/>
    <w:rsid w:val="00D80BF5"/>
    <w:rsid w:val="00D856B9"/>
    <w:rsid w:val="00D9164F"/>
    <w:rsid w:val="00D922B7"/>
    <w:rsid w:val="00D92E3F"/>
    <w:rsid w:val="00D94C52"/>
    <w:rsid w:val="00D962D7"/>
    <w:rsid w:val="00D97C2D"/>
    <w:rsid w:val="00DA5D9F"/>
    <w:rsid w:val="00DB29B0"/>
    <w:rsid w:val="00DB4EF4"/>
    <w:rsid w:val="00DC3D08"/>
    <w:rsid w:val="00DC4702"/>
    <w:rsid w:val="00DC494B"/>
    <w:rsid w:val="00DC7B77"/>
    <w:rsid w:val="00DC7C7D"/>
    <w:rsid w:val="00DE2861"/>
    <w:rsid w:val="00DE6978"/>
    <w:rsid w:val="00DF7F10"/>
    <w:rsid w:val="00E05FCC"/>
    <w:rsid w:val="00E06C9B"/>
    <w:rsid w:val="00E11EC1"/>
    <w:rsid w:val="00E1496C"/>
    <w:rsid w:val="00E23747"/>
    <w:rsid w:val="00E24AB2"/>
    <w:rsid w:val="00E3286B"/>
    <w:rsid w:val="00E36E71"/>
    <w:rsid w:val="00E36FCE"/>
    <w:rsid w:val="00E52A5D"/>
    <w:rsid w:val="00E5539B"/>
    <w:rsid w:val="00E554E2"/>
    <w:rsid w:val="00E65507"/>
    <w:rsid w:val="00E67E04"/>
    <w:rsid w:val="00E817DD"/>
    <w:rsid w:val="00E91E11"/>
    <w:rsid w:val="00E95DA2"/>
    <w:rsid w:val="00E97DBB"/>
    <w:rsid w:val="00EA4D24"/>
    <w:rsid w:val="00EB1AC1"/>
    <w:rsid w:val="00EB3D83"/>
    <w:rsid w:val="00ED6B16"/>
    <w:rsid w:val="00EE2A90"/>
    <w:rsid w:val="00EF3C49"/>
    <w:rsid w:val="00EF4991"/>
    <w:rsid w:val="00F03F49"/>
    <w:rsid w:val="00F44E47"/>
    <w:rsid w:val="00F60815"/>
    <w:rsid w:val="00F730B4"/>
    <w:rsid w:val="00F76078"/>
    <w:rsid w:val="00F77063"/>
    <w:rsid w:val="00F86235"/>
    <w:rsid w:val="00F904CD"/>
    <w:rsid w:val="00FA07F1"/>
    <w:rsid w:val="00FA4DA6"/>
    <w:rsid w:val="00FA6525"/>
    <w:rsid w:val="00FB27B0"/>
    <w:rsid w:val="00FB4EFE"/>
    <w:rsid w:val="00FC4EF3"/>
    <w:rsid w:val="00FC5A94"/>
    <w:rsid w:val="00FC64B9"/>
    <w:rsid w:val="00FD2EAC"/>
    <w:rsid w:val="00FF5498"/>
    <w:rsid w:val="00FF6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D61E5DC1-FC9B-402A-BED9-739061C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EAC"/>
    <w:rPr>
      <w:rFonts w:asciiTheme="majorHAnsi" w:hAnsiTheme="maj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25B7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25B7"/>
    <w:pPr>
      <w:keepNext/>
      <w:keepLines/>
      <w:ind w:left="1077" w:hanging="1077"/>
      <w:jc w:val="both"/>
      <w:outlineLvl w:val="1"/>
    </w:pPr>
    <w:rPr>
      <w:rFonts w:eastAsiaTheme="majorEastAsia" w:cstheme="majorBidi"/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25B7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25B7"/>
    <w:pPr>
      <w:keepNext/>
      <w:keepLines/>
      <w:ind w:left="7428"/>
      <w:jc w:val="both"/>
      <w:outlineLvl w:val="3"/>
    </w:pPr>
    <w:rPr>
      <w:rFonts w:eastAsiaTheme="majorEastAsia" w:cstheme="majorBidi"/>
      <w:b/>
      <w:bCs/>
      <w:iCs/>
      <w:small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25B7"/>
    <w:pPr>
      <w:keepNext/>
      <w:keepLines/>
      <w:ind w:firstLine="6804"/>
      <w:jc w:val="both"/>
      <w:outlineLvl w:val="4"/>
    </w:pPr>
    <w:rPr>
      <w:rFonts w:eastAsiaTheme="majorEastAsia" w:cstheme="majorBidi"/>
      <w:b/>
      <w:i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12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B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25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25B7"/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Corpodeltesto2">
    <w:name w:val="Body Text 2"/>
    <w:basedOn w:val="Normale"/>
    <w:link w:val="Corpodeltesto2Carattere"/>
    <w:rsid w:val="00886808"/>
    <w:pPr>
      <w:ind w:firstLine="709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68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86808"/>
    <w:pPr>
      <w:spacing w:line="360" w:lineRule="auto"/>
      <w:ind w:left="1410" w:hanging="1410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6808"/>
    <w:rPr>
      <w:rFonts w:ascii="Times New Roman" w:eastAsia="Times New Roman" w:hAnsi="Times New Roman" w:cs="Times New Roman"/>
      <w:b/>
      <w:bCs/>
      <w:sz w:val="22"/>
      <w:lang w:eastAsia="it-IT"/>
    </w:rPr>
  </w:style>
  <w:style w:type="paragraph" w:styleId="Corpodeltesto3">
    <w:name w:val="Body Text 3"/>
    <w:basedOn w:val="Normale"/>
    <w:link w:val="Corpodeltesto3Carattere"/>
    <w:rsid w:val="00886808"/>
    <w:pPr>
      <w:ind w:firstLine="709"/>
      <w:jc w:val="both"/>
    </w:pPr>
    <w:rPr>
      <w:rFonts w:ascii="Arial" w:eastAsia="Times New Roman" w:hAnsi="Arial" w:cs="Arial"/>
      <w:color w:val="0000FF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86808"/>
    <w:rPr>
      <w:rFonts w:ascii="Arial" w:eastAsia="Times New Roman" w:hAnsi="Arial" w:cs="Arial"/>
      <w:color w:val="0000FF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86808"/>
    <w:pPr>
      <w:ind w:left="5664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86808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normale1">
    <w:name w:val="normale1"/>
    <w:rsid w:val="009025B7"/>
    <w:pPr>
      <w:ind w:left="284" w:firstLine="709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2EAC"/>
    <w:pPr>
      <w:numPr>
        <w:numId w:val="1"/>
      </w:numPr>
      <w:ind w:left="1068"/>
      <w:jc w:val="both"/>
    </w:pPr>
    <w:rPr>
      <w:rFonts w:eastAsia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25B7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5B7"/>
    <w:rPr>
      <w:rFonts w:asciiTheme="majorHAnsi" w:eastAsiaTheme="majorEastAsia" w:hAnsiTheme="majorHAnsi" w:cstheme="majorBidi"/>
      <w:b/>
      <w:bCs/>
      <w:iCs/>
      <w:smallCap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25B7"/>
    <w:rPr>
      <w:rFonts w:asciiTheme="majorHAnsi" w:hAnsiTheme="majorHAnsi"/>
      <w:i/>
      <w:iCs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025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025B7"/>
    <w:rPr>
      <w:rFonts w:ascii="Arial MT Lt" w:hAnsi="Arial MT Lt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121"/>
    <w:rPr>
      <w:rFonts w:asciiTheme="majorHAnsi" w:eastAsiaTheme="majorEastAsia" w:hAnsiTheme="majorHAnsi" w:cstheme="majorBidi"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E19D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E19DC"/>
    <w:rPr>
      <w:rFonts w:ascii="Arial MT Lt" w:hAnsi="Arial MT Lt"/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664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6647F"/>
    <w:rPr>
      <w:rFonts w:ascii="Arial MT Lt" w:hAnsi="Arial MT Lt"/>
    </w:rPr>
  </w:style>
  <w:style w:type="paragraph" w:customStyle="1" w:styleId="articolo">
    <w:name w:val="articolo"/>
    <w:basedOn w:val="Normale"/>
    <w:rsid w:val="0066647F"/>
    <w:pPr>
      <w:spacing w:after="120"/>
      <w:jc w:val="center"/>
    </w:pPr>
    <w:rPr>
      <w:rFonts w:ascii="Arial" w:eastAsia="Times New Roman" w:hAnsi="Arial" w:cs="Times New Roman"/>
      <w:b/>
      <w:szCs w:val="20"/>
      <w:lang w:eastAsia="it-IT"/>
    </w:rPr>
  </w:style>
  <w:style w:type="character" w:styleId="Rimandocommento">
    <w:name w:val="annotation reference"/>
    <w:rsid w:val="0066647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47F"/>
    <w:rPr>
      <w:color w:val="0000FF" w:themeColor="hyperlink"/>
      <w:u w:val="single"/>
    </w:rPr>
  </w:style>
  <w:style w:type="paragraph" w:customStyle="1" w:styleId="nORMALE0">
    <w:name w:val="nORMALE"/>
    <w:basedOn w:val="Normale"/>
    <w:rsid w:val="00500830"/>
    <w:pPr>
      <w:ind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767"/>
    <w:rPr>
      <w:rFonts w:ascii="Arial MT Lt" w:hAnsi="Arial MT Lt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767"/>
    <w:rPr>
      <w:rFonts w:ascii="Arial MT Lt" w:hAnsi="Arial MT L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767"/>
    <w:rPr>
      <w:vertAlign w:val="superscript"/>
    </w:rPr>
  </w:style>
  <w:style w:type="paragraph" w:customStyle="1" w:styleId="alleg">
    <w:name w:val="alleg"/>
    <w:basedOn w:val="Normale"/>
    <w:qFormat/>
    <w:rsid w:val="00427E2A"/>
  </w:style>
  <w:style w:type="paragraph" w:customStyle="1" w:styleId="StileTitolo1Arial11ptCentrato">
    <w:name w:val="Stile Titolo 1 + Arial 11 pt Centrato"/>
    <w:basedOn w:val="Titolo1"/>
    <w:rsid w:val="00593554"/>
    <w:pPr>
      <w:keepLines w:val="0"/>
      <w:spacing w:after="120"/>
      <w:jc w:val="center"/>
    </w:pPr>
    <w:rPr>
      <w:rFonts w:ascii="Arial" w:eastAsia="Times New Roman" w:hAnsi="Arial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2090D"/>
    <w:pPr>
      <w:spacing w:after="120"/>
      <w:ind w:right="849" w:hanging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2090D"/>
    <w:rPr>
      <w:rFonts w:ascii="Arial" w:eastAsia="Times New Roman" w:hAnsi="Arial" w:cs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A3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75A"/>
    <w:pPr>
      <w:suppressAutoHyphens/>
      <w:autoSpaceDN w:val="0"/>
      <w:spacing w:after="12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A075A"/>
  </w:style>
  <w:style w:type="paragraph" w:customStyle="1" w:styleId="TableParagraph">
    <w:name w:val="Table Paragraph"/>
    <w:basedOn w:val="Normale"/>
    <w:rsid w:val="008A075A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TableContents">
    <w:name w:val="Table Contents"/>
    <w:basedOn w:val="Standard"/>
    <w:rsid w:val="000654F2"/>
    <w:pPr>
      <w:suppressLineNumbers/>
    </w:pPr>
  </w:style>
  <w:style w:type="numbering" w:customStyle="1" w:styleId="WW8Num8">
    <w:name w:val="WW8Num8"/>
    <w:basedOn w:val="Nessunelenco"/>
    <w:rsid w:val="000654F2"/>
    <w:pPr>
      <w:numPr>
        <w:numId w:val="16"/>
      </w:numPr>
    </w:pPr>
  </w:style>
  <w:style w:type="paragraph" w:customStyle="1" w:styleId="CorpoA">
    <w:name w:val="Corpo A"/>
    <w:rsid w:val="002C54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Trattino">
    <w:name w:val="Trattino"/>
    <w:rsid w:val="002C544B"/>
    <w:pPr>
      <w:numPr>
        <w:numId w:val="22"/>
      </w:numPr>
    </w:pPr>
  </w:style>
  <w:style w:type="table" w:customStyle="1" w:styleId="TableNormal">
    <w:name w:val="Table Normal"/>
    <w:rsid w:val="005465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tielenco">
    <w:name w:val="Punti elenco"/>
    <w:rsid w:val="00F86235"/>
    <w:pPr>
      <w:numPr>
        <w:numId w:val="27"/>
      </w:numPr>
    </w:pPr>
  </w:style>
  <w:style w:type="paragraph" w:customStyle="1" w:styleId="DidefaultA">
    <w:name w:val="Di default A"/>
    <w:rsid w:val="00C3198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table" w:customStyle="1" w:styleId="TableNormal1">
    <w:name w:val="Table Normal1"/>
    <w:rsid w:val="00A546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E49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892B64"/>
  </w:style>
  <w:style w:type="character" w:styleId="Menzionenonrisolta">
    <w:name w:val="Unresolved Mention"/>
    <w:basedOn w:val="Carpredefinitoparagrafo"/>
    <w:uiPriority w:val="99"/>
    <w:semiHidden/>
    <w:unhideWhenUsed/>
    <w:rsid w:val="001F109B"/>
    <w:rPr>
      <w:color w:val="605E5C"/>
      <w:shd w:val="clear" w:color="auto" w:fill="E1DFDD"/>
    </w:rPr>
  </w:style>
  <w:style w:type="character" w:customStyle="1" w:styleId="Hyperlink0">
    <w:name w:val="Hyperlink.0"/>
    <w:basedOn w:val="Nessuno"/>
    <w:rsid w:val="001F0EA4"/>
    <w:rPr>
      <w:rFonts w:ascii="Liberation Serif" w:eastAsia="Liberation Serif" w:hAnsi="Liberation Serif" w:cs="Liberation Serif"/>
      <w:color w:val="0000FF"/>
      <w:kern w:val="1"/>
      <w:u w:val="single" w:color="0000FF"/>
      <w:lang w:val="it-IT"/>
    </w:rPr>
  </w:style>
  <w:style w:type="paragraph" w:customStyle="1" w:styleId="Default">
    <w:name w:val="Default"/>
    <w:rsid w:val="00710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44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443D"/>
    <w:rPr>
      <w:rFonts w:asciiTheme="majorHAnsi" w:hAnsiTheme="majorHAnsi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0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rogetti.didattica@uniupo.it" TargetMode="External"/><Relationship Id="rId1" Type="http://schemas.openxmlformats.org/officeDocument/2006/relationships/hyperlink" Target="mailto:progetti.didattica@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07B87-E87E-4968-83DD-BC496D78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Maddalena Varia</cp:lastModifiedBy>
  <cp:revision>2</cp:revision>
  <cp:lastPrinted>2022-12-07T14:23:00Z</cp:lastPrinted>
  <dcterms:created xsi:type="dcterms:W3CDTF">2023-06-01T11:59:00Z</dcterms:created>
  <dcterms:modified xsi:type="dcterms:W3CDTF">2023-06-01T11:59:00Z</dcterms:modified>
</cp:coreProperties>
</file>